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Italian Renaissance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technique that allowed artist to create realistic pictures by making far away objects appear smaller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Italy was divided into small 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Painted the Sistine Chapel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Wrote a book called "The Prince"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Florentine man who lived in the 1300's was an early humanist, poet, and scholar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Designed flying machines and undersea boats centuries before they were invented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meaning Re-birth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study of history, poetry, grammar and rhetoric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Studied classic Greek and Roman culture to better understand their own culture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Famous for painting "The School of Athens"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Italian Renaissance</dc:title>
  <dcterms:created xsi:type="dcterms:W3CDTF">2021-10-11T19:10:59Z</dcterms:created>
  <dcterms:modified xsi:type="dcterms:W3CDTF">2021-10-11T19:10:59Z</dcterms:modified>
</cp:coreProperties>
</file>