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Jackson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harsh journey indians were forced to 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member of the political party formed to opppose the Jacksonian Democrats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ingore or cancel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Andrew Jackson's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presidential action viewed as corrupt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right to vote in political elections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large financial crisis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state banks selected by the treasury to receive government funds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Case that decided the dispersion of federal government and state power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Chief Justice from Virginia, father of the American system of constitutional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authorized to represent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member of the southeastern Indian tribe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time period of Jackson presidency in which the strength of the presidency was promoted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political convention in which the presidential candidates from each party are nominated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protective tariff passed in 1828 designed to protect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putting political backers in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law passed that allowed President Jackson to relocate various indian tribes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second attempt of the US to create a National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set aside land for the Indians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two political parties, tends to support a strong central government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Jackson Era</dc:title>
  <dcterms:created xsi:type="dcterms:W3CDTF">2021-10-11T19:11:04Z</dcterms:created>
  <dcterms:modified xsi:type="dcterms:W3CDTF">2021-10-11T19:11:04Z</dcterms:modified>
</cp:coreProperties>
</file>