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Jackson Era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was the 9th president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suffrage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sometimes meets in the White House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was the the president of the us bank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who created the Cherokee alphabet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caused the outbreak of the American civil war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over 4,000 Natives died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was a strong political party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chief  justice in 1801-1835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what party was created in the 19th century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right to ignore Federal 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was passed to remove Native Americans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state banks selected to receive large deposits of government money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are the party members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supports Jackson's candidacy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was Jackson's biggest enemy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Act happened  in 1798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whose reservation was in the great lakes area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5 native American nations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Tariff of 1828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land set aside for native Americans by US government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was the 8th president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is Jackson's nickname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is the practice of giving political jobs to people</w:t>
            </w:r>
          </w:p>
        </w:tc>
      </w:tr>
    </w:tbl>
    <w:p>
      <w:pPr>
        <w:pStyle w:val="WordBankLarge"/>
      </w:pPr>
      <w:r>
        <w:t xml:space="preserve">   Woman's right to vote     </w:t>
      </w:r>
      <w:r>
        <w:t xml:space="preserve">   Old hickory     </w:t>
      </w:r>
      <w:r>
        <w:t xml:space="preserve">   spoils system    </w:t>
      </w:r>
      <w:r>
        <w:t xml:space="preserve">   Jackson's Democratic party     </w:t>
      </w:r>
      <w:r>
        <w:t xml:space="preserve">   Kitchen cabinet     </w:t>
      </w:r>
      <w:r>
        <w:t xml:space="preserve">   nominating convention    </w:t>
      </w:r>
      <w:r>
        <w:t xml:space="preserve">   State's Right    </w:t>
      </w:r>
      <w:r>
        <w:t xml:space="preserve">   Trail of Tears    </w:t>
      </w:r>
      <w:r>
        <w:t xml:space="preserve">   John C. Calhoun    </w:t>
      </w:r>
      <w:r>
        <w:t xml:space="preserve">   Secession    </w:t>
      </w:r>
      <w:r>
        <w:t xml:space="preserve">   Cherokee    </w:t>
      </w:r>
      <w:r>
        <w:t xml:space="preserve">   Democratic Party     </w:t>
      </w:r>
      <w:r>
        <w:t xml:space="preserve">   Alien and sedition act     </w:t>
      </w:r>
      <w:r>
        <w:t xml:space="preserve">   Nichols Biddle    </w:t>
      </w:r>
      <w:r>
        <w:t xml:space="preserve">   William Henry Harrison    </w:t>
      </w:r>
      <w:r>
        <w:t xml:space="preserve">   Whig Party    </w:t>
      </w:r>
      <w:r>
        <w:t xml:space="preserve">   Indian Removal Act    </w:t>
      </w:r>
      <w:r>
        <w:t xml:space="preserve">   Tariff of Abomination    </w:t>
      </w:r>
      <w:r>
        <w:t xml:space="preserve">   Sequoya    </w:t>
      </w:r>
      <w:r>
        <w:t xml:space="preserve">   John Marshall    </w:t>
      </w:r>
      <w:r>
        <w:t xml:space="preserve">   pet banks    </w:t>
      </w:r>
      <w:r>
        <w:t xml:space="preserve">   Martin Van Buren    </w:t>
      </w:r>
      <w:r>
        <w:t xml:space="preserve">   Indian Territory    </w:t>
      </w:r>
      <w:r>
        <w:t xml:space="preserve">   Five Civilized Tribes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Jackson Era Crossword Puzzle</dc:title>
  <dcterms:created xsi:type="dcterms:W3CDTF">2021-10-11T19:11:57Z</dcterms:created>
  <dcterms:modified xsi:type="dcterms:W3CDTF">2021-10-11T19:11:57Z</dcterms:modified>
</cp:coreProperties>
</file>