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Jacksonian Democracy Vocab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meeting held to choose their partys canidate for president or decide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fee paid by merchants who imported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canidate that recives the backing of his home state rather than of the national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attempts to ruin their opponents reputation with insults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practice of replacing government employees with the winning canidates supporters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largest single share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dishonest or illegal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system in which delagates from the states selected the partys presidential canidate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cancel a federal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more than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system in which nonelected officals carry out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break away from U.S. and form their own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overwhelming victory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Jacksonian Democracy Vocab Crossword Puzzle </dc:title>
  <dcterms:created xsi:type="dcterms:W3CDTF">2021-10-11T19:11:42Z</dcterms:created>
  <dcterms:modified xsi:type="dcterms:W3CDTF">2021-10-11T19:11:42Z</dcterms:modified>
</cp:coreProperties>
</file>