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Jacksonian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gathering in which the president gets chosen.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successful man who is admired by the people of his hometown or hometown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leader of the "War Hawks".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Follows a more liberal program.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act in which relocated Native Americans to the West of the Mississippi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African American Indian in Southern plains of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People owned this and owing this gave them more privileges.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Favoring a conservative 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7th president of the United States.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member of the "War Hawks".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of insults or assumptions to damage one's reputation.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president of the Second Bank of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constitutional right to reject a decision or proposal made by the law making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Seminole tribe leader.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five civilized tribes.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national legislative body of the United States.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Jacksonian Era</dc:title>
  <dcterms:created xsi:type="dcterms:W3CDTF">2021-10-11T19:11:35Z</dcterms:created>
  <dcterms:modified xsi:type="dcterms:W3CDTF">2021-10-11T19:11:35Z</dcterms:modified>
</cp:coreProperties>
</file>