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Jamestown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Bow and Arrow    </w:t>
      </w:r>
      <w:r>
        <w:t xml:space="preserve">   Wereomoko    </w:t>
      </w:r>
      <w:r>
        <w:t xml:space="preserve">   Virgina    </w:t>
      </w:r>
      <w:r>
        <w:t xml:space="preserve">    Namontack    </w:t>
      </w:r>
      <w:r>
        <w:t xml:space="preserve">   Native Americans    </w:t>
      </w:r>
      <w:r>
        <w:t xml:space="preserve">   Samuel    </w:t>
      </w:r>
      <w:r>
        <w:t xml:space="preserve">   Richard    </w:t>
      </w:r>
      <w:r>
        <w:t xml:space="preserve">   Captain Smith     </w:t>
      </w:r>
      <w:r>
        <w:t xml:space="preserve">   Musket    </w:t>
      </w:r>
      <w:r>
        <w:t xml:space="preserve">   Pocahontas    </w:t>
      </w:r>
      <w:r>
        <w:t xml:space="preserve">   Chief Powhatan    </w:t>
      </w:r>
      <w:r>
        <w:t xml:space="preserve">   Jamestown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Jamestown Word Search</dc:title>
  <dcterms:created xsi:type="dcterms:W3CDTF">2021-10-11T19:11:01Z</dcterms:created>
  <dcterms:modified xsi:type="dcterms:W3CDTF">2021-10-11T19:11:01Z</dcterms:modified>
</cp:coreProperties>
</file>