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Jazz Age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Illegal bars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popular dance named after a city.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for the ban of liquor.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Slang for someone who makes liquor.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new free woman.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type of music blossomed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new mode of transportation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Anti Communist hysteria.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new medicine that served as an antibiotic.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new home appliance that keeps your food cold.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Jazz Age Crossword Puzzle</dc:title>
  <dcterms:created xsi:type="dcterms:W3CDTF">2021-10-11T19:11:08Z</dcterms:created>
  <dcterms:modified xsi:type="dcterms:W3CDTF">2021-10-11T19:11:08Z</dcterms:modified>
</cp:coreProperties>
</file>