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John Roorda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ALEXISR    </w:t>
      </w:r>
      <w:r>
        <w:t xml:space="preserve">   ALEXK    </w:t>
      </w:r>
      <w:r>
        <w:t xml:space="preserve">   JUSTIN    </w:t>
      </w:r>
      <w:r>
        <w:t xml:space="preserve">   BEN    </w:t>
      </w:r>
      <w:r>
        <w:t xml:space="preserve">   CASEYR    </w:t>
      </w:r>
      <w:r>
        <w:t xml:space="preserve">   LEVI    </w:t>
      </w:r>
      <w:r>
        <w:t xml:space="preserve">   JESSIE    </w:t>
      </w:r>
      <w:r>
        <w:t xml:space="preserve">   AARON    </w:t>
      </w:r>
      <w:r>
        <w:t xml:space="preserve">   CURTIS    </w:t>
      </w:r>
      <w:r>
        <w:t xml:space="preserve">   EMMA    </w:t>
      </w:r>
      <w:r>
        <w:t xml:space="preserve">   KYLA    </w:t>
      </w:r>
      <w:r>
        <w:t xml:space="preserve">   LARA    </w:t>
      </w:r>
      <w:r>
        <w:t xml:space="preserve">   JOEL    </w:t>
      </w:r>
      <w:r>
        <w:t xml:space="preserve">   STEFAN    </w:t>
      </w:r>
      <w:r>
        <w:t xml:space="preserve">   TAYLER    </w:t>
      </w:r>
      <w:r>
        <w:t xml:space="preserve">   ESTHER    </w:t>
      </w:r>
      <w:r>
        <w:t xml:space="preserve">   JOSH    </w:t>
      </w:r>
      <w:r>
        <w:t xml:space="preserve">   JOHNR    </w:t>
      </w:r>
      <w:r>
        <w:t xml:space="preserve">   SUE    </w:t>
      </w:r>
      <w:r>
        <w:t xml:space="preserve">   ASHER    </w:t>
      </w:r>
      <w:r>
        <w:t xml:space="preserve">   KALEB    </w:t>
      </w:r>
      <w:r>
        <w:t xml:space="preserve">   GIDEON    </w:t>
      </w:r>
      <w:r>
        <w:t xml:space="preserve">   SERENA    </w:t>
      </w:r>
      <w:r>
        <w:t xml:space="preserve">   AVERY    </w:t>
      </w:r>
      <w:r>
        <w:t xml:space="preserve">   VIRGINIA    </w:t>
      </w:r>
      <w:r>
        <w:t xml:space="preserve">   REBECCA    </w:t>
      </w:r>
      <w:r>
        <w:t xml:space="preserve">   NATHAN    </w:t>
      </w:r>
      <w:r>
        <w:t xml:space="preserve">   LARRY    </w:t>
      </w:r>
      <w:r>
        <w:t xml:space="preserve">   JOHN    </w:t>
      </w:r>
      <w:r>
        <w:t xml:space="preserve">   LINDA    </w:t>
      </w:r>
      <w:r>
        <w:t xml:space="preserve">   ABBY    </w:t>
      </w:r>
      <w:r>
        <w:t xml:space="preserve">   RYAN    </w:t>
      </w:r>
      <w:r>
        <w:t xml:space="preserve">   DANNY    </w:t>
      </w:r>
      <w:r>
        <w:t xml:space="preserve">   JOYCE    </w:t>
      </w:r>
      <w:r>
        <w:t xml:space="preserve">   DOUG     </w:t>
      </w:r>
      <w:r>
        <w:t xml:space="preserve">   BRADY    </w:t>
      </w:r>
      <w:r>
        <w:t xml:space="preserve">   KASSI    </w:t>
      </w:r>
      <w:r>
        <w:t xml:space="preserve">   MARTIN    </w:t>
      </w:r>
      <w:r>
        <w:t xml:space="preserve">   DEB    </w:t>
      </w:r>
      <w:r>
        <w:t xml:space="preserve">   KEVIN    </w:t>
      </w:r>
      <w:r>
        <w:t xml:space="preserve">   WYATT    </w:t>
      </w:r>
      <w:r>
        <w:t xml:space="preserve">   SHANE    </w:t>
      </w:r>
      <w:r>
        <w:t xml:space="preserve">   NICOLE    </w:t>
      </w:r>
      <w:r>
        <w:t xml:space="preserve">   SILAS    </w:t>
      </w:r>
      <w:r>
        <w:t xml:space="preserve">   KIMI    </w:t>
      </w:r>
      <w:r>
        <w:t xml:space="preserve">   MORGAN    </w:t>
      </w:r>
      <w:r>
        <w:t xml:space="preserve">   JULIE    </w:t>
      </w:r>
      <w:r>
        <w:t xml:space="preserve">   BRYON    </w:t>
      </w:r>
      <w:r>
        <w:t xml:space="preserve">   ALF    </w:t>
      </w:r>
      <w:r>
        <w:t xml:space="preserve">   BARB    </w:t>
      </w:r>
      <w:r>
        <w:t xml:space="preserve">   CLARENCE    </w:t>
      </w:r>
      <w:r>
        <w:t xml:space="preserve">   BETTYLOU    </w:t>
      </w:r>
      <w:r>
        <w:t xml:space="preserve">   SETH    </w:t>
      </w:r>
      <w:r>
        <w:t xml:space="preserve">   KIRSTEN    </w:t>
      </w:r>
      <w:r>
        <w:t xml:space="preserve">   ERIKA    </w:t>
      </w:r>
      <w:r>
        <w:t xml:space="preserve">   JAMES    </w:t>
      </w:r>
      <w:r>
        <w:t xml:space="preserve">   WILLIAM    </w:t>
      </w:r>
      <w:r>
        <w:t xml:space="preserve">   ELLIE    </w:t>
      </w:r>
      <w:r>
        <w:t xml:space="preserve">   SARAH    </w:t>
      </w:r>
      <w:r>
        <w:t xml:space="preserve">   MATTHEW    </w:t>
      </w:r>
      <w:r>
        <w:t xml:space="preserve">   SAM    </w:t>
      </w:r>
      <w:r>
        <w:t xml:space="preserve">   ALEX    </w:t>
      </w:r>
      <w:r>
        <w:t xml:space="preserve">   JANNA    </w:t>
      </w:r>
      <w:r>
        <w:t xml:space="preserve">   ROBERT    </w:t>
      </w:r>
      <w:r>
        <w:t xml:space="preserve">   CASEY    </w:t>
      </w:r>
      <w:r>
        <w:t xml:space="preserve">   JOMAY    </w:t>
      </w:r>
      <w:r>
        <w:t xml:space="preserve">   KATIE    </w:t>
      </w:r>
      <w:r>
        <w:t xml:space="preserve">   JEFF    </w:t>
      </w:r>
      <w:r>
        <w:t xml:space="preserve">   JASEY    </w:t>
      </w:r>
      <w:r>
        <w:t xml:space="preserve">   VICKI    </w:t>
      </w:r>
      <w:r>
        <w:t xml:space="preserve">   LEONARD    </w:t>
      </w:r>
      <w:r>
        <w:t xml:space="preserve">   CASE    </w:t>
      </w:r>
      <w:r>
        <w:t xml:space="preserve">   JANET    </w:t>
      </w:r>
      <w:r>
        <w:t xml:space="preserve">   AGNES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Roorda Family</dc:title>
  <dcterms:created xsi:type="dcterms:W3CDTF">2021-10-11T19:11:09Z</dcterms:created>
  <dcterms:modified xsi:type="dcterms:W3CDTF">2021-10-11T19:11:09Z</dcterms:modified>
</cp:coreProperties>
</file>