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Journey of Olver K. Woodman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inspired    </w:t>
      </w:r>
      <w:r>
        <w:t xml:space="preserve">   pleasure    </w:t>
      </w:r>
      <w:r>
        <w:t xml:space="preserve">   loveliest    </w:t>
      </w:r>
      <w:r>
        <w:t xml:space="preserve">   gratitude    </w:t>
      </w:r>
      <w:r>
        <w:t xml:space="preserve">   currently    </w:t>
      </w:r>
      <w:r>
        <w:t xml:space="preserve">   sincere    </w:t>
      </w:r>
      <w:r>
        <w:t xml:space="preserve">   reservation    </w:t>
      </w:r>
      <w:r>
        <w:t xml:space="preserve">   reunion    </w:t>
      </w:r>
      <w:r>
        <w:t xml:space="preserve">   terror    </w:t>
      </w:r>
      <w:r>
        <w:t xml:space="preserve">   conversations    </w:t>
      </w:r>
      <w:r>
        <w:t xml:space="preserve">   loaded    </w:t>
      </w:r>
      <w:r>
        <w:t xml:space="preserve">   autographed    </w:t>
      </w:r>
      <w:r>
        <w:t xml:space="preserve">   vacation    </w:t>
      </w:r>
      <w:r>
        <w:t xml:space="preserve">   inheritance    </w:t>
      </w:r>
      <w:r>
        <w:t xml:space="preserve">   managed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Journey of Olver K. Woodman</dc:title>
  <dcterms:created xsi:type="dcterms:W3CDTF">2021-10-11T19:12:20Z</dcterms:created>
  <dcterms:modified xsi:type="dcterms:W3CDTF">2021-10-11T19:12:20Z</dcterms:modified>
</cp:coreProperties>
</file>