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Jungle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American Dream    </w:t>
      </w:r>
      <w:r>
        <w:t xml:space="preserve">   Cattle    </w:t>
      </w:r>
      <w:r>
        <w:t xml:space="preserve">   Chicago    </w:t>
      </w:r>
      <w:r>
        <w:t xml:space="preserve">   Contamination    </w:t>
      </w:r>
      <w:r>
        <w:t xml:space="preserve">   Corrupt    </w:t>
      </w:r>
      <w:r>
        <w:t xml:space="preserve">   Democracy    </w:t>
      </w:r>
      <w:r>
        <w:t xml:space="preserve">   Disease    </w:t>
      </w:r>
      <w:r>
        <w:t xml:space="preserve">   Egotism    </w:t>
      </w:r>
      <w:r>
        <w:t xml:space="preserve">   Exploitation    </w:t>
      </w:r>
      <w:r>
        <w:t xml:space="preserve">   Filth    </w:t>
      </w:r>
      <w:r>
        <w:t xml:space="preserve">   Greed    </w:t>
      </w:r>
      <w:r>
        <w:t xml:space="preserve">   Hunger    </w:t>
      </w:r>
      <w:r>
        <w:t xml:space="preserve">   Immigrant    </w:t>
      </w:r>
      <w:r>
        <w:t xml:space="preserve">   Jurgis Rudkus    </w:t>
      </w:r>
      <w:r>
        <w:t xml:space="preserve">   Labor    </w:t>
      </w:r>
      <w:r>
        <w:t xml:space="preserve">   Lithuania    </w:t>
      </w:r>
      <w:r>
        <w:t xml:space="preserve">   Marija Berczynskas    </w:t>
      </w:r>
      <w:r>
        <w:t xml:space="preserve">   Monopoly    </w:t>
      </w:r>
      <w:r>
        <w:t xml:space="preserve">   Muckraker    </w:t>
      </w:r>
      <w:r>
        <w:t xml:space="preserve">   Packingtown    </w:t>
      </w:r>
      <w:r>
        <w:t xml:space="preserve">   Politicians    </w:t>
      </w:r>
      <w:r>
        <w:t xml:space="preserve">   Poverty    </w:t>
      </w:r>
      <w:r>
        <w:t xml:space="preserve">   Profit    </w:t>
      </w:r>
      <w:r>
        <w:t xml:space="preserve">   Progressive Era    </w:t>
      </w:r>
      <w:r>
        <w:t xml:space="preserve">   Rats    </w:t>
      </w:r>
      <w:r>
        <w:t xml:space="preserve">   Revolution    </w:t>
      </w:r>
      <w:r>
        <w:t xml:space="preserve">   Sawdust    </w:t>
      </w:r>
      <w:r>
        <w:t xml:space="preserve">   Slums    </w:t>
      </w:r>
      <w:r>
        <w:t xml:space="preserve">   Social Change    </w:t>
      </w:r>
      <w:r>
        <w:t xml:space="preserve">   Socialism    </w:t>
      </w:r>
      <w:r>
        <w:t xml:space="preserve">   Stockyard    </w:t>
      </w:r>
      <w:r>
        <w:t xml:space="preserve">   Strike    </w:t>
      </w:r>
      <w:r>
        <w:t xml:space="preserve">   The Jungle    </w:t>
      </w:r>
      <w:r>
        <w:t xml:space="preserve">   Theodore Roosevelt    </w:t>
      </w:r>
      <w:r>
        <w:t xml:space="preserve">   Unsanitary    </w:t>
      </w:r>
      <w:r>
        <w:t xml:space="preserve">   Uproar    </w:t>
      </w:r>
      <w:r>
        <w:t xml:space="preserve">   Upton Sinclair    </w:t>
      </w:r>
      <w:r>
        <w:t xml:space="preserve">   Urban    </w:t>
      </w:r>
      <w:r>
        <w:t xml:space="preserve">   Violence    </w:t>
      </w:r>
      <w:r>
        <w:t xml:space="preserve">   Workingmen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Jungle</dc:title>
  <dcterms:created xsi:type="dcterms:W3CDTF">2021-10-11T19:11:35Z</dcterms:created>
  <dcterms:modified xsi:type="dcterms:W3CDTF">2021-10-11T19:11:35Z</dcterms:modified>
</cp:coreProperties>
</file>