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Jungle 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Bagheera    </w:t>
      </w:r>
      <w:r>
        <w:t xml:space="preserve">   Great Britain    </w:t>
      </w:r>
      <w:r>
        <w:t xml:space="preserve">   Colonialiam    </w:t>
      </w:r>
      <w:r>
        <w:t xml:space="preserve">   Imperialism    </w:t>
      </w:r>
      <w:r>
        <w:t xml:space="preserve">   India    </w:t>
      </w:r>
      <w:r>
        <w:t xml:space="preserve">   Rudyard Kipling    </w:t>
      </w:r>
      <w:r>
        <w:t xml:space="preserve">   Jungle    </w:t>
      </w:r>
      <w:r>
        <w:t xml:space="preserve">   Shere Khan    </w:t>
      </w:r>
      <w:r>
        <w:t xml:space="preserve">   Man    </w:t>
      </w:r>
      <w:r>
        <w:t xml:space="preserve">   Monkey    </w:t>
      </w:r>
      <w:r>
        <w:t xml:space="preserve">   King Louie    </w:t>
      </w:r>
      <w:r>
        <w:t xml:space="preserve">   Hunter    </w:t>
      </w:r>
      <w:r>
        <w:t xml:space="preserve">   Kaa    </w:t>
      </w:r>
      <w:r>
        <w:t xml:space="preserve">   Baloo    </w:t>
      </w:r>
      <w:r>
        <w:t xml:space="preserve">   Mowgli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Jungle Book</dc:title>
  <dcterms:created xsi:type="dcterms:W3CDTF">2021-10-11T19:12:32Z</dcterms:created>
  <dcterms:modified xsi:type="dcterms:W3CDTF">2021-10-11T19:12:32Z</dcterms:modified>
</cp:coreProperties>
</file>