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Jungle Book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Control    </w:t>
      </w:r>
      <w:r>
        <w:t xml:space="preserve">   Conditioning    </w:t>
      </w:r>
      <w:r>
        <w:t xml:space="preserve">   Bagheera    </w:t>
      </w:r>
      <w:r>
        <w:t xml:space="preserve">   Akela    </w:t>
      </w:r>
      <w:r>
        <w:t xml:space="preserve">   Baloo    </w:t>
      </w:r>
      <w:r>
        <w:t xml:space="preserve">   Shere Khan    </w:t>
      </w:r>
      <w:r>
        <w:t xml:space="preserve">   Mowgli    </w:t>
      </w:r>
      <w:r>
        <w:t xml:space="preserve">   Adoption    </w:t>
      </w:r>
      <w:r>
        <w:t xml:space="preserve">   Social Issues    </w:t>
      </w:r>
      <w:r>
        <w:t xml:space="preserve">   Trust    </w:t>
      </w:r>
      <w:r>
        <w:t xml:space="preserve">   Manipulation    </w:t>
      </w:r>
      <w:r>
        <w:t xml:space="preserve">   Vicious    </w:t>
      </w:r>
      <w:r>
        <w:t xml:space="preserve">   BF Skinner    </w:t>
      </w:r>
      <w:r>
        <w:t xml:space="preserve">   Behaviorism    </w:t>
      </w:r>
      <w:r>
        <w:t xml:space="preserve">   Violence    </w:t>
      </w:r>
      <w:r>
        <w:t xml:space="preserve">   Loyalty    </w:t>
      </w:r>
      <w:r>
        <w:t xml:space="preserve">   Family    </w:t>
      </w:r>
      <w:r>
        <w:t xml:space="preserve">   Child Services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Jungle Book</dc:title>
  <dcterms:created xsi:type="dcterms:W3CDTF">2021-10-11T19:11:25Z</dcterms:created>
  <dcterms:modified xsi:type="dcterms:W3CDTF">2021-10-11T19:11:25Z</dcterms:modified>
</cp:coreProperties>
</file>