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Jungle Book Word Search By Bailey Pascoe 2018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scout hall    </w:t>
      </w:r>
      <w:r>
        <w:t xml:space="preserve">   baloo    </w:t>
      </w:r>
      <w:r>
        <w:t xml:space="preserve">   mowgli    </w:t>
      </w:r>
      <w:r>
        <w:t xml:space="preserve">   grey wolf    </w:t>
      </w:r>
      <w:r>
        <w:t xml:space="preserve">   six    </w:t>
      </w:r>
      <w:r>
        <w:t xml:space="preserve">   link badge    </w:t>
      </w:r>
      <w:r>
        <w:t xml:space="preserve">   shere khan    </w:t>
      </w:r>
      <w:r>
        <w:t xml:space="preserve">   baden powell    </w:t>
      </w:r>
      <w:r>
        <w:t xml:space="preserve">   pack    </w:t>
      </w:r>
      <w:r>
        <w:t xml:space="preserve">   boomerang    </w:t>
      </w:r>
      <w:r>
        <w:t xml:space="preserve">   outdoors    </w:t>
      </w:r>
      <w:r>
        <w:t xml:space="preserve">   bagheera    </w:t>
      </w:r>
      <w:r>
        <w:t xml:space="preserve">   cuboree    </w:t>
      </w:r>
      <w:r>
        <w:t xml:space="preserve">   jungle book    </w:t>
      </w:r>
      <w:r>
        <w:t xml:space="preserve">   akela    </w:t>
      </w:r>
      <w:r>
        <w:t xml:space="preserve">   Kaa    </w:t>
      </w:r>
      <w:r>
        <w:t xml:space="preserve">   upwey cubscouts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Jungle Book Word Search By Bailey Pascoe 2018 </dc:title>
  <dcterms:created xsi:type="dcterms:W3CDTF">2021-10-11T19:12:02Z</dcterms:created>
  <dcterms:modified xsi:type="dcterms:W3CDTF">2021-10-11T19:12:02Z</dcterms:modified>
</cp:coreProperties>
</file>