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Jungle Book by Rudyard Kipling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TABAQUI    </w:t>
      </w:r>
      <w:r>
        <w:t xml:space="preserve">   COUNCIL ROCK    </w:t>
      </w:r>
      <w:r>
        <w:t xml:space="preserve">   TREETOPS    </w:t>
      </w:r>
      <w:r>
        <w:t xml:space="preserve">   GREY BROTHER    </w:t>
      </w:r>
      <w:r>
        <w:t xml:space="preserve">   AKELA    </w:t>
      </w:r>
      <w:r>
        <w:t xml:space="preserve">   RAKSHA    </w:t>
      </w:r>
      <w:r>
        <w:t xml:space="preserve">   MAN- CUB    </w:t>
      </w:r>
      <w:r>
        <w:t xml:space="preserve">   SEEONEE HILLS    </w:t>
      </w:r>
      <w:r>
        <w:t xml:space="preserve">   HUNT    </w:t>
      </w:r>
      <w:r>
        <w:t xml:space="preserve">   VILLAGE    </w:t>
      </w:r>
      <w:r>
        <w:t xml:space="preserve">   JUNGLE    </w:t>
      </w:r>
      <w:r>
        <w:t xml:space="preserve">   BULDEO    </w:t>
      </w:r>
      <w:r>
        <w:t xml:space="preserve">   MESSUA    </w:t>
      </w:r>
      <w:r>
        <w:t xml:space="preserve">   CHIL    </w:t>
      </w:r>
      <w:r>
        <w:t xml:space="preserve">   KAA    </w:t>
      </w:r>
      <w:r>
        <w:t xml:space="preserve">   BANDAR-LOG    </w:t>
      </w:r>
      <w:r>
        <w:t xml:space="preserve">   BAGHEERA    </w:t>
      </w:r>
      <w:r>
        <w:t xml:space="preserve">   BALOO    </w:t>
      </w:r>
      <w:r>
        <w:t xml:space="preserve">   SHERE KHAN    </w:t>
      </w:r>
      <w:r>
        <w:t xml:space="preserve">   WOLF PACK    </w:t>
      </w:r>
      <w:r>
        <w:t xml:space="preserve">   MOWGLI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Jungle Book by Rudyard Kipling</dc:title>
  <dcterms:created xsi:type="dcterms:W3CDTF">2021-10-11T19:11:19Z</dcterms:created>
  <dcterms:modified xsi:type="dcterms:W3CDTF">2021-10-11T19:11:19Z</dcterms:modified>
</cp:coreProperties>
</file>