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Kid Who Ran For President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Voters    </w:t>
      </w:r>
      <w:r>
        <w:t xml:space="preserve">   Votes    </w:t>
      </w:r>
      <w:r>
        <w:t xml:space="preserve">   Election    </w:t>
      </w:r>
      <w:r>
        <w:t xml:space="preserve">   Dan Gutman    </w:t>
      </w:r>
      <w:r>
        <w:t xml:space="preserve">   Pentagon    </w:t>
      </w:r>
      <w:r>
        <w:t xml:space="preserve">   White House    </w:t>
      </w:r>
      <w:r>
        <w:t xml:space="preserve">   June Syers    </w:t>
      </w:r>
      <w:r>
        <w:t xml:space="preserve">   Lane Brainard    </w:t>
      </w:r>
      <w:r>
        <w:t xml:space="preserve">   Eisenhower    </w:t>
      </w:r>
      <w:r>
        <w:t xml:space="preserve">   Govenor    </w:t>
      </w:r>
      <w:r>
        <w:t xml:space="preserve">   Senate    </w:t>
      </w:r>
      <w:r>
        <w:t xml:space="preserve">   John F Kennedy    </w:t>
      </w:r>
      <w:r>
        <w:t xml:space="preserve">   Judson Moon    </w:t>
      </w:r>
      <w:r>
        <w:t xml:space="preserve">   United States    </w:t>
      </w:r>
      <w:r>
        <w:t xml:space="preserve">   The Capital    </w:t>
      </w:r>
      <w:r>
        <w:t xml:space="preserve">   Republicans    </w:t>
      </w:r>
      <w:r>
        <w:t xml:space="preserve">   Democrats    </w:t>
      </w:r>
      <w:r>
        <w:t xml:space="preserve">   Politicians    </w:t>
      </w:r>
      <w:r>
        <w:t xml:space="preserve">   Fundraisers    </w:t>
      </w:r>
      <w:r>
        <w:t xml:space="preserve">   Vice President    </w:t>
      </w:r>
      <w:r>
        <w:t xml:space="preserve">   President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Kid Who Ran For President</dc:title>
  <dcterms:created xsi:type="dcterms:W3CDTF">2021-10-11T19:11:41Z</dcterms:created>
  <dcterms:modified xsi:type="dcterms:W3CDTF">2021-10-11T19:11:41Z</dcterms:modified>
</cp:coreProperties>
</file>