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Killer Clown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classification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final words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dressed 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victim profile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charateristics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nickname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he was found guilty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date of 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method of murder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he entertained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club he joined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race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he stored most of his bodies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victims</w:t>
            </w:r>
          </w:p>
        </w:tc>
      </w:tr>
    </w:tbl>
    <w:p>
      <w:pPr>
        <w:pStyle w:val="WordBankSmall"/>
      </w:pPr>
      <w:r>
        <w:t xml:space="preserve">   french fries    </w:t>
      </w:r>
      <w:r>
        <w:t xml:space="preserve">   pogo the clown    </w:t>
      </w:r>
      <w:r>
        <w:t xml:space="preserve">   33    </w:t>
      </w:r>
      <w:r>
        <w:t xml:space="preserve">   american    </w:t>
      </w:r>
      <w:r>
        <w:t xml:space="preserve">   serial killer    </w:t>
      </w:r>
      <w:r>
        <w:t xml:space="preserve">   1980    </w:t>
      </w:r>
      <w:r>
        <w:t xml:space="preserve">   Jolly joker    </w:t>
      </w:r>
      <w:r>
        <w:t xml:space="preserve">   chicago    </w:t>
      </w:r>
      <w:r>
        <w:t xml:space="preserve">   house    </w:t>
      </w:r>
      <w:r>
        <w:t xml:space="preserve">   strangulation    </w:t>
      </w:r>
      <w:r>
        <w:t xml:space="preserve">   clown    </w:t>
      </w:r>
      <w:r>
        <w:t xml:space="preserve">   male    </w:t>
      </w:r>
      <w:r>
        <w:t xml:space="preserve">   rape    </w:t>
      </w:r>
      <w:r>
        <w:t xml:space="preserve">   march 17    </w:t>
      </w:r>
      <w:r>
        <w:t xml:space="preserve">   parties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Killer Clown </dc:title>
  <dcterms:created xsi:type="dcterms:W3CDTF">2021-10-11T19:12:41Z</dcterms:created>
  <dcterms:modified xsi:type="dcterms:W3CDTF">2021-10-11T19:12:41Z</dcterms:modified>
</cp:coreProperties>
</file>