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King Of Rock 'n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priscilla    </w:t>
      </w:r>
      <w:r>
        <w:t xml:space="preserve">   army    </w:t>
      </w:r>
      <w:r>
        <w:t xml:space="preserve">   hounddog    </w:t>
      </w:r>
      <w:r>
        <w:t xml:space="preserve">   sunrecords    </w:t>
      </w:r>
      <w:r>
        <w:t xml:space="preserve">   aaron    </w:t>
      </w:r>
      <w:r>
        <w:t xml:space="preserve">   elvis    </w:t>
      </w:r>
      <w:r>
        <w:t xml:space="preserve">   guitar    </w:t>
      </w:r>
      <w:r>
        <w:t xml:space="preserve">   King    </w:t>
      </w:r>
      <w:r>
        <w:t xml:space="preserve">   Graceland    </w:t>
      </w:r>
      <w:r>
        <w:t xml:space="preserve">   Memphis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 Of Rock 'n Roll</dc:title>
  <dcterms:created xsi:type="dcterms:W3CDTF">2021-10-11T19:12:45Z</dcterms:created>
  <dcterms:modified xsi:type="dcterms:W3CDTF">2021-10-11T19:12:45Z</dcterms:modified>
</cp:coreProperties>
</file>