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Kingdom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has made us ______________ and priests.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that believes on me, ________________ works than these shall he do. (John 14:12)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are ____________________ for Christ. (2 Corinthians 5:20)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Seek ye first the ___________________ of God. (Matthew 6:33)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all have been given a kingdom ____________________.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enter the kingdom, you must be born of the water and the _____________. (John 3:5)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12 men Jesus sent out to spread the good news.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kingdom of God is ___________ now. (Luke 10:9)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seated on his throne in heaven. (Luke 1:32-33)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have ________________ over the Earth. (Genesis 1:26-28)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kingdom of God is righteousness, peace and ________ in the Holy Ghost. (Romans 14:17)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Kingdom of God</dc:title>
  <dcterms:created xsi:type="dcterms:W3CDTF">2021-10-11T19:12:33Z</dcterms:created>
  <dcterms:modified xsi:type="dcterms:W3CDTF">2021-10-11T19:12:33Z</dcterms:modified>
</cp:coreProperties>
</file>