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Kings Golden Image       Daniel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Abendego    </w:t>
      </w:r>
      <w:r>
        <w:t xml:space="preserve">   Angel    </w:t>
      </w:r>
      <w:r>
        <w:t xml:space="preserve">   Decree    </w:t>
      </w:r>
      <w:r>
        <w:t xml:space="preserve">   Deliver    </w:t>
      </w:r>
      <w:r>
        <w:t xml:space="preserve">   Fall    </w:t>
      </w:r>
      <w:r>
        <w:t xml:space="preserve">   Fiery Furnace    </w:t>
      </w:r>
      <w:r>
        <w:t xml:space="preserve">   Fire    </w:t>
      </w:r>
      <w:r>
        <w:t xml:space="preserve">   Flute    </w:t>
      </w:r>
      <w:r>
        <w:t xml:space="preserve">   God    </w:t>
      </w:r>
      <w:r>
        <w:t xml:space="preserve">   Harp    </w:t>
      </w:r>
      <w:r>
        <w:t xml:space="preserve">   Idol    </w:t>
      </w:r>
      <w:r>
        <w:t xml:space="preserve">   Image    </w:t>
      </w:r>
      <w:r>
        <w:t xml:space="preserve">   Jews    </w:t>
      </w:r>
      <w:r>
        <w:t xml:space="preserve">   King    </w:t>
      </w:r>
      <w:r>
        <w:t xml:space="preserve">   Meshach    </w:t>
      </w:r>
      <w:r>
        <w:t xml:space="preserve">   Music    </w:t>
      </w:r>
      <w:r>
        <w:t xml:space="preserve">   Nebuchadnezzar    </w:t>
      </w:r>
      <w:r>
        <w:t xml:space="preserve">   Pray    </w:t>
      </w:r>
      <w:r>
        <w:t xml:space="preserve">   Shadrach    </w:t>
      </w:r>
      <w:r>
        <w:t xml:space="preserve">   Worship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Kings Golden Image       Daniel 3</dc:title>
  <dcterms:created xsi:type="dcterms:W3CDTF">2021-10-11T19:12:39Z</dcterms:created>
  <dcterms:modified xsi:type="dcterms:W3CDTF">2021-10-11T19:12:39Z</dcterms:modified>
</cp:coreProperties>
</file>