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Kite Runner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does Hassan use to stop Assef from beating up Amir?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did Baba and Amir go?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does Baba die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Why did Baba and Amir go to Pakistan?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makes Baba so proud of amir?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does Amir marry?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does Amir want to major in in college?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does Amir hide under Hassan's pillow?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"event" do Amir and Hassan take part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did Baba give Amir in California?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did Amir witness happening to Hassan?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did Assef want from Hassan?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Hassan's mothers name?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Why does Assef not like Hassan?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is the main character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Kite Runner</dc:title>
  <dcterms:created xsi:type="dcterms:W3CDTF">2021-10-11T19:12:10Z</dcterms:created>
  <dcterms:modified xsi:type="dcterms:W3CDTF">2021-10-11T19:12:10Z</dcterms:modified>
</cp:coreProperties>
</file>