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Kite Runner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Amirs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was Hassans first word?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Hassan and Ali live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color was the kite that Hassan ran for Amir?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Assefs role model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Rahim Khan gave Amir a _____ bound book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Amir's mother while giving____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fruit did Amir throw at Hassan?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Amir thought Hassan had a _____ doll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Very loyal to Amir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Hassan and Ali were ____ for Baba and Amir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Amir wins a _______ tournament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did Amir and Baba visit  a 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Assef wants to rid Afghanistan of?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Baba thinks of him as his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Assef ____ Hassan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Amir put the watch and money under Hassan's_____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Amir and Hassan were children what did they use to reflect the sun and annoy their neighbors?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Hassan has a deformity on his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Amirs Father throws _____ party for Amir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did Amir and Baba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did Amir frame Hassan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For hassans birthday baba _____  his lip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name  of Hassans mom?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Assef______ Hassan in an alley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Hassans Attacker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Assef carries around _____ knuckles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sport does Assef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Hassan has a deformed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Kite fighting caused ___ on the kite fighters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Ali has a crippled ____ from polio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Kite Runner </dc:title>
  <dcterms:created xsi:type="dcterms:W3CDTF">2021-10-11T19:12:16Z</dcterms:created>
  <dcterms:modified xsi:type="dcterms:W3CDTF">2021-10-11T19:12:16Z</dcterms:modified>
</cp:coreProperties>
</file>