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Kite Runner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Baba believes is the only sin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Amir and Hassan participated in these tournaments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Rahim Khan lived when Amir visited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Ali and Hassan went after they left Kabul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Amir's job in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Author of The Kite Runner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Hassan's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Baba die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Rahim give Amir for his birthday in Kabul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Genre of the novel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Hassan's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country in which Amir lived as a child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Style of the narrative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Amir throws at Hassan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Hassan's ethnicity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Soraya's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Died from stepping on a landmine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driver that took Amir to Wahid's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assaulted Hassan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Supposedly wrestled a bear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assaulted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Amir's ethnicity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Farid offered Amir in the 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Baba and Amir moved to in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Amir's wife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Kite Runner Crossword Puzzle </dc:title>
  <dcterms:created xsi:type="dcterms:W3CDTF">2021-10-11T19:12:19Z</dcterms:created>
  <dcterms:modified xsi:type="dcterms:W3CDTF">2021-10-11T19:12:19Z</dcterms:modified>
</cp:coreProperties>
</file>