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Knight at Dawn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Annie    </w:t>
      </w:r>
      <w:r>
        <w:t xml:space="preserve">   Armory    </w:t>
      </w:r>
      <w:r>
        <w:t xml:space="preserve">   Black Horse    </w:t>
      </w:r>
      <w:r>
        <w:t xml:space="preserve">   Black Knight    </w:t>
      </w:r>
      <w:r>
        <w:t xml:space="preserve">   Book Mark    </w:t>
      </w:r>
      <w:r>
        <w:t xml:space="preserve">   Books    </w:t>
      </w:r>
      <w:r>
        <w:t xml:space="preserve">   Castles    </w:t>
      </w:r>
      <w:r>
        <w:t xml:space="preserve">   Crocodile    </w:t>
      </w:r>
      <w:r>
        <w:t xml:space="preserve">   Dawn    </w:t>
      </w:r>
      <w:r>
        <w:t xml:space="preserve">   Draw Bridge    </w:t>
      </w:r>
      <w:r>
        <w:t xml:space="preserve">   Dungeon    </w:t>
      </w:r>
      <w:r>
        <w:t xml:space="preserve">   Feast    </w:t>
      </w:r>
      <w:r>
        <w:t xml:space="preserve">   Flashlight    </w:t>
      </w:r>
      <w:r>
        <w:t xml:space="preserve">   Guards    </w:t>
      </w:r>
      <w:r>
        <w:t xml:space="preserve">   Hawk House    </w:t>
      </w:r>
      <w:r>
        <w:t xml:space="preserve">   Jack    </w:t>
      </w:r>
      <w:r>
        <w:t xml:space="preserve">   Magic    </w:t>
      </w:r>
      <w:r>
        <w:t xml:space="preserve">   Moat    </w:t>
      </w:r>
      <w:r>
        <w:t xml:space="preserve">   Secret Passage    </w:t>
      </w:r>
      <w:r>
        <w:t xml:space="preserve">   Stables    </w:t>
      </w:r>
      <w:r>
        <w:t xml:space="preserve">   Store Room    </w:t>
      </w:r>
      <w:r>
        <w:t xml:space="preserve">   Suit of Armor    </w:t>
      </w:r>
      <w:r>
        <w:t xml:space="preserve">   Tree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Knight at Dawn</dc:title>
  <dcterms:created xsi:type="dcterms:W3CDTF">2021-10-11T19:12:39Z</dcterms:created>
  <dcterms:modified xsi:type="dcterms:W3CDTF">2021-10-11T19:12:39Z</dcterms:modified>
</cp:coreProperties>
</file>