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Knights 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symbols to represent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24 Tales, written by Geoffrey Chaucer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Tale from the Canterbury Tales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Duke of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competition for superiority in the same field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respect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of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Palamon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Cousin of Arcite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Knight's Tale takes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Knights Tale</dc:title>
  <dcterms:created xsi:type="dcterms:W3CDTF">2021-10-11T19:13:00Z</dcterms:created>
  <dcterms:modified xsi:type="dcterms:W3CDTF">2021-10-11T19:13:00Z</dcterms:modified>
</cp:coreProperties>
</file>