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Korean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did the Korean war start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medals of honor were given out in the Korean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soldiers died during this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fatherland liberation war is another name north or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north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digs did the USA use in the Korean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Mobile Army Surgical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american men and women served during the Korean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tons of bombs did The USA 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country that supported north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supported south korea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south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USA decide to do just in case north Korea invades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worlds first what occured in the korean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else supported North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ones who invaded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of the United States during the korean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July 13th 1953 10:00am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Korean war veterans our girls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did north Korea demand a armistice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Korean War </dc:title>
  <dcterms:created xsi:type="dcterms:W3CDTF">2021-10-11T19:12:29Z</dcterms:created>
  <dcterms:modified xsi:type="dcterms:W3CDTF">2021-10-11T19:12:29Z</dcterms:modified>
</cp:coreProperties>
</file>