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Korean War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38th parallel    </w:t>
      </w:r>
      <w:r>
        <w:t xml:space="preserve">   communist    </w:t>
      </w:r>
      <w:r>
        <w:t xml:space="preserve">   Japan    </w:t>
      </w:r>
      <w:r>
        <w:t xml:space="preserve">   Kim Il-sung    </w:t>
      </w:r>
      <w:r>
        <w:t xml:space="preserve">   MacArthur    </w:t>
      </w:r>
      <w:r>
        <w:t xml:space="preserve">   non communist    </w:t>
      </w:r>
      <w:r>
        <w:t xml:space="preserve">   North Korea    </w:t>
      </w:r>
      <w:r>
        <w:t xml:space="preserve">   South Korea    </w:t>
      </w:r>
      <w:r>
        <w:t xml:space="preserve">   Soviet union    </w:t>
      </w:r>
      <w:r>
        <w:t xml:space="preserve">   The battle of Inchon-    </w:t>
      </w:r>
      <w:r>
        <w:t xml:space="preserve">   The Chinese Entry    </w:t>
      </w:r>
      <w:r>
        <w:t xml:space="preserve">   The Korean War    </w:t>
      </w:r>
      <w:r>
        <w:t xml:space="preserve">   United 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Korean War </dc:title>
  <dcterms:created xsi:type="dcterms:W3CDTF">2021-10-11T19:13:49Z</dcterms:created>
  <dcterms:modified xsi:type="dcterms:W3CDTF">2021-10-11T19:13:49Z</dcterms:modified>
</cp:coreProperties>
</file>