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Land of Stories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the twins 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descendants of the big bad 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power using supernatural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son of the big bad 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where conner and alex travel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childrens book about magical and imaginary beings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alex and conner first arrive in  the land of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little mermaid spirit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opposite of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country state or territory ruled by a king or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alex and conner relationship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antagonist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amphibian the twins encounter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evil queen was hiding for the majority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alex and conner discover about themselves at the end of the 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of Stories</dc:title>
  <dcterms:created xsi:type="dcterms:W3CDTF">2021-10-11T19:12:47Z</dcterms:created>
  <dcterms:modified xsi:type="dcterms:W3CDTF">2021-10-11T19:12:47Z</dcterms:modified>
</cp:coreProperties>
</file>