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Land of Stories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Charlie    </w:t>
      </w:r>
      <w:r>
        <w:t xml:space="preserve">   King Chance    </w:t>
      </w:r>
      <w:r>
        <w:t xml:space="preserve">   Lampton    </w:t>
      </w:r>
      <w:r>
        <w:t xml:space="preserve">   Queen Sleeping Beauty    </w:t>
      </w:r>
      <w:r>
        <w:t xml:space="preserve">   Queen Cinderella    </w:t>
      </w:r>
      <w:r>
        <w:t xml:space="preserve">   Mother Goose    </w:t>
      </w:r>
      <w:r>
        <w:t xml:space="preserve">   Wishing Spell    </w:t>
      </w:r>
      <w:r>
        <w:t xml:space="preserve">   Fairy Godmother    </w:t>
      </w:r>
      <w:r>
        <w:t xml:space="preserve">   Huntress    </w:t>
      </w:r>
      <w:r>
        <w:t xml:space="preserve">   Huntsman    </w:t>
      </w:r>
      <w:r>
        <w:t xml:space="preserve">   Goldilocks    </w:t>
      </w:r>
      <w:r>
        <w:t xml:space="preserve">   Evil Queen    </w:t>
      </w:r>
      <w:r>
        <w:t xml:space="preserve">   King Chandler    </w:t>
      </w:r>
      <w:r>
        <w:t xml:space="preserve">   Queen Snow White    </w:t>
      </w:r>
      <w:r>
        <w:t xml:space="preserve">   Big Bad Wolf Pack    </w:t>
      </w:r>
      <w:r>
        <w:t xml:space="preserve">   Jack    </w:t>
      </w:r>
      <w:r>
        <w:t xml:space="preserve">   Queen Red    </w:t>
      </w:r>
      <w:r>
        <w:t xml:space="preserve">   Princess Hope    </w:t>
      </w:r>
      <w:r>
        <w:t xml:space="preserve">   Prince Charlie    </w:t>
      </w:r>
      <w:r>
        <w:t xml:space="preserve">   Froggy    </w:t>
      </w:r>
      <w:r>
        <w:t xml:space="preserve">   Alex    </w:t>
      </w:r>
      <w:r>
        <w:t xml:space="preserve">   Conner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</dc:title>
  <dcterms:created xsi:type="dcterms:W3CDTF">2021-10-11T19:13:23Z</dcterms:created>
  <dcterms:modified xsi:type="dcterms:W3CDTF">2021-10-11T19:13:23Z</dcterms:modified>
</cp:coreProperties>
</file>