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Land of Stories A Grimm Warning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Bree    </w:t>
      </w:r>
      <w:r>
        <w:t xml:space="preserve">   Germany    </w:t>
      </w:r>
      <w:r>
        <w:t xml:space="preserve">   Wizard    </w:t>
      </w:r>
      <w:r>
        <w:t xml:space="preserve">   Castles    </w:t>
      </w:r>
      <w:r>
        <w:t xml:space="preserve">   Dragon    </w:t>
      </w:r>
      <w:r>
        <w:t xml:space="preserve">   Northern Kingdom    </w:t>
      </w:r>
      <w:r>
        <w:t xml:space="preserve">   Land of Stories    </w:t>
      </w:r>
      <w:r>
        <w:t xml:space="preserve">   Jack    </w:t>
      </w:r>
      <w:r>
        <w:t xml:space="preserve">   Goldilocks    </w:t>
      </w:r>
      <w:r>
        <w:t xml:space="preserve">   Mother Goose    </w:t>
      </w:r>
      <w:r>
        <w:t xml:space="preserve">   Froggy    </w:t>
      </w:r>
      <w:r>
        <w:t xml:space="preserve">   Brothers Grimm    </w:t>
      </w:r>
      <w:r>
        <w:t xml:space="preserve">   Grandmother    </w:t>
      </w:r>
      <w:r>
        <w:t xml:space="preserve">   Conner    </w:t>
      </w:r>
      <w:r>
        <w:t xml:space="preserve">   Alex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Land of Stories A Grimm Warning</dc:title>
  <dcterms:created xsi:type="dcterms:W3CDTF">2021-10-11T19:12:40Z</dcterms:created>
  <dcterms:modified xsi:type="dcterms:W3CDTF">2021-10-11T19:12:40Z</dcterms:modified>
</cp:coreProperties>
</file>