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Land of Stories: The Enchantress Returns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SNOW QUEEN    </w:t>
      </w:r>
      <w:r>
        <w:t xml:space="preserve">   CLAWDIUS    </w:t>
      </w:r>
      <w:r>
        <w:t xml:space="preserve">   THE GRANNY    </w:t>
      </w:r>
      <w:r>
        <w:t xml:space="preserve">   WAND OF WONDERMENT    </w:t>
      </w:r>
      <w:r>
        <w:t xml:space="preserve">   JACK    </w:t>
      </w:r>
      <w:r>
        <w:t xml:space="preserve">   GOLDILOCKS    </w:t>
      </w:r>
      <w:r>
        <w:t xml:space="preserve">   HAGATHA'S HUT    </w:t>
      </w:r>
      <w:r>
        <w:t xml:space="preserve">   CHARLOTTE    </w:t>
      </w:r>
      <w:r>
        <w:t xml:space="preserve">   ALEX    </w:t>
      </w:r>
      <w:r>
        <w:t xml:space="preserve">   CONNER    </w:t>
      </w:r>
      <w:r>
        <w:t xml:space="preserve">   FAIRY GODMOTHER    </w:t>
      </w:r>
      <w:r>
        <w:t xml:space="preserve">   EZMIA    </w:t>
      </w:r>
      <w:r>
        <w:t xml:space="preserve">   PRINCESS HOPE    </w:t>
      </w:r>
      <w:r>
        <w:t xml:space="preserve">   FROGGY    </w:t>
      </w:r>
      <w:r>
        <w:t xml:space="preserve">   RED RIDING HOOD    </w:t>
      </w:r>
      <w:r>
        <w:t xml:space="preserve">   RUMPLSTILTSKIN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Stories: The Enchantress Returns</dc:title>
  <dcterms:created xsi:type="dcterms:W3CDTF">2021-10-11T19:12:52Z</dcterms:created>
  <dcterms:modified xsi:type="dcterms:W3CDTF">2021-10-11T19:12:52Z</dcterms:modified>
</cp:coreProperties>
</file>