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Land of Stories: The Wishing Spell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Magical book with fairytale stories.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Alex, and Conner's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blond one in the three bears.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Alexs, and Conners school teacher.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fairy who is somebodys godmother.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of the iteams of The Wishing Spell.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Rapunzel's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Descandents of the Big Bad Wolf.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you get one wish from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hunt down people for a job!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Snow white step mother.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Another iteam for The Wishing Spell.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forest for the Dawrfs.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Conner's twin sister.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 of Stories: The Wishing Spell</dc:title>
  <dcterms:created xsi:type="dcterms:W3CDTF">2021-10-11T19:13:04Z</dcterms:created>
  <dcterms:modified xsi:type="dcterms:W3CDTF">2021-10-11T19:13:04Z</dcterms:modified>
</cp:coreProperties>
</file>