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Last Frontier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richest mine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what time did Pilip move to Chicogo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Cowboys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did ghost towns emerge?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mutch money did the baker make in a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the cattle industry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did the Oklahoma land rush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did most cattle trails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was one of the things Pilip sold?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Cattle were 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invented to help get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did the Bland Allison act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Mining silver and gold aided growth of the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lured people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did the Homestead act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was one of the busiest trails?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mutch could cattle be sold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were the cattlemen not eager to go out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List one reason why people were hesitant to move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Were did one of the cattle trails lead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one of the trails that the cowboys would take the cattle 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homes made of grass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two metals drew people to the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a trail boss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system of transportation encouraged the settlment of the frontier?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sheep were thier all together in the plains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Were was the Comstock lode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did cowboy activity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did the miners start finding alot of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brought the miners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are the first names of the some of the meatpackers? two answers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was one thing people had troughble with on the plains?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leader of apache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Would the person who baked for the miners get payed more or the miners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was the blue stuff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Frontier</dc:title>
  <dcterms:created xsi:type="dcterms:W3CDTF">2021-10-11T19:12:56Z</dcterms:created>
  <dcterms:modified xsi:type="dcterms:W3CDTF">2021-10-11T19:12:56Z</dcterms:modified>
</cp:coreProperties>
</file>