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Last Frontier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_________ took up arms against the U.S. Fedral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The__________ Act assumed that the way of Indian life no longer worked.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Land that is reserved for the Indians only was called the Indian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Charles Goodnight and Oliver Loving rounded up 2,000 herds of cattle on the Goodnight-________________trail.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Gustavus _________ made a refrigerated train car for the maet packing industry.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Joseph_________ made th barbed-wire fence.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Wyatt ____________ was the sherriff who ws not well liked, people considered him a murderer.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worlds single richest gold mine.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chief of the Nez Pierce.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Trail__________ was in charge of the men, equipment, and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Bland-_________ Act set the price of silver at the ratio of 16.1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lode that Henry Comstock found with James Finney in the Virginia Mountains of Western Nevada was the ___________Lode.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__________ was usually the youngest of the hands and was paid the least.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indian medicine man who inspired the attack against the U.S. Fedrak government was named, Sitting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sod ____________ was made out of strips of sod, white washed in the inside, and a woven stick and clay roof.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Jesse and Frank __________ were robbers after being Confederate raiders.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______-products left over from killing an animal, like shin and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vein of metal ore deposited in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Tracts of land set aside for the Indians.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 _________ was the sherrif who fought more with his hands than his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social organization for farmers, started by Oliver H. Kelley.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 free delivery is what Post Offices used to keep costs down so it wouldn't  cost more to send a letter to a soddie than it did to send it to New York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who made their clams illigaly are called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government put the lndians who had not resisted here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George A. __________ misjudged the strength and determination of a group of Soix warriors.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leader of the Apaches.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Bat _______________ was a sherriff, but later became a sportswriter.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former cattle trail from San Atonio, Texas to Abilene was the __________ Trail.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Bill __________ was the U.S. marshal for 35 years, and only used guns when he had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Harry __________ was an outlaw in the Wild 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_________ Bart was called the gentleman crook.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__________________ Act opened western lands for free settlement.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Used wind to pump up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Philip _________ was and industrailist who moved to Chicago to start a meat packing industry.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Billy the ________ started out by fighting in cattle wars, and by the time he was 18 he was charged with 12 murders.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Last Frontier</dc:title>
  <dcterms:created xsi:type="dcterms:W3CDTF">2021-10-11T19:12:58Z</dcterms:created>
  <dcterms:modified xsi:type="dcterms:W3CDTF">2021-10-11T19:12:58Z</dcterms:modified>
</cp:coreProperties>
</file>