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"The Last Leaf"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is the name of the actual area of where an event occurs?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present mainly in winter, what substance is found outside of the hospital window?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home of ivy vines, what structure holds Johnsy's theory, hopes an future?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In the story, what is Johnsy constantly looking out of?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source of protection hides and exposes the ivy vine?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natural factor contributed mostly in making the ivy leaves fall? (Hint: Earth, _____ and fire)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an adjective, what can Johnsy be described as?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what profession is related to art and illustration using a canvas and paints?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what term describes an artist's final piece?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what is a form of vegetation that is found on old walls?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Found in signs and symbols, what is the overall term for actions that may put one in trouble? (think poison, snakes,...)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item is used for sleeping and crying into?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is the deadly disease caused by cold weather and frost?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plant contains leaves, more specifically ivy, on it and hangs from walls?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Known as Johnsy's only wish, what did Johnsy hope to paint one day?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medical tool is used to measure temperature?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Whether a pill or fluid, what is used/given for improving health?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term refers to a group of people that buy low rent places and create a business in them?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is the item an artist paints 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is the main plant in the story?</w:t>
            </w:r>
          </w:p>
        </w:tc>
      </w:tr>
    </w:tbl>
    <w:p>
      <w:pPr>
        <w:pStyle w:val="WordBankMedium"/>
      </w:pPr>
      <w:r>
        <w:t xml:space="preserve">   places    </w:t>
      </w:r>
      <w:r>
        <w:t xml:space="preserve">   canvas    </w:t>
      </w:r>
      <w:r>
        <w:t xml:space="preserve">   colony    </w:t>
      </w:r>
      <w:r>
        <w:t xml:space="preserve">   pneumonia    </w:t>
      </w:r>
      <w:r>
        <w:t xml:space="preserve">   moss    </w:t>
      </w:r>
      <w:r>
        <w:t xml:space="preserve">   window    </w:t>
      </w:r>
      <w:r>
        <w:t xml:space="preserve">   thermometer    </w:t>
      </w:r>
      <w:r>
        <w:t xml:space="preserve">   medicine    </w:t>
      </w:r>
      <w:r>
        <w:t xml:space="preserve">   ivy    </w:t>
      </w:r>
      <w:r>
        <w:t xml:space="preserve">   vines    </w:t>
      </w:r>
      <w:r>
        <w:t xml:space="preserve">   painter    </w:t>
      </w:r>
      <w:r>
        <w:t xml:space="preserve">   masterpiece    </w:t>
      </w:r>
      <w:r>
        <w:t xml:space="preserve">   snow    </w:t>
      </w:r>
      <w:r>
        <w:t xml:space="preserve">   shade    </w:t>
      </w:r>
      <w:r>
        <w:t xml:space="preserve">   wind    </w:t>
      </w:r>
      <w:r>
        <w:t xml:space="preserve">   pillow    </w:t>
      </w:r>
      <w:r>
        <w:t xml:space="preserve">   bay of naples    </w:t>
      </w:r>
      <w:r>
        <w:t xml:space="preserve">   danger    </w:t>
      </w:r>
      <w:r>
        <w:t xml:space="preserve">   ill    </w:t>
      </w:r>
      <w:r>
        <w:t xml:space="preserve">   wall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"The Last Leaf" Crossword Puzzle</dc:title>
  <dcterms:created xsi:type="dcterms:W3CDTF">2021-10-10T23:52:56Z</dcterms:created>
  <dcterms:modified xsi:type="dcterms:W3CDTF">2021-10-10T23:52:56Z</dcterms:modified>
</cp:coreProperties>
</file>