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The Last Olympian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Olympus    </w:t>
      </w:r>
      <w:r>
        <w:t xml:space="preserve">   Victory    </w:t>
      </w:r>
      <w:r>
        <w:t xml:space="preserve">   Monster    </w:t>
      </w:r>
      <w:r>
        <w:t xml:space="preserve">   Battle    </w:t>
      </w:r>
      <w:r>
        <w:t xml:space="preserve">   New York City    </w:t>
      </w:r>
      <w:r>
        <w:t xml:space="preserve">   War    </w:t>
      </w:r>
      <w:r>
        <w:t xml:space="preserve">   World    </w:t>
      </w:r>
      <w:r>
        <w:t xml:space="preserve">   terrifying    </w:t>
      </w:r>
      <w:r>
        <w:t xml:space="preserve">   Poseidon    </w:t>
      </w:r>
      <w:r>
        <w:t xml:space="preserve">   Typhon    </w:t>
      </w:r>
      <w:r>
        <w:t xml:space="preserve">   Kronos    </w:t>
      </w:r>
      <w:r>
        <w:t xml:space="preserve">   Titan    </w:t>
      </w:r>
      <w:r>
        <w:t xml:space="preserve">   Fighting    </w:t>
      </w:r>
      <w:r>
        <w:t xml:space="preserve">   Blood    </w:t>
      </w:r>
      <w:r>
        <w:t xml:space="preserve">   Chiron    </w:t>
      </w:r>
      <w:r>
        <w:t xml:space="preserve">   Luke Castellan    </w:t>
      </w:r>
      <w:r>
        <w:t xml:space="preserve">   Grover Underwood    </w:t>
      </w:r>
      <w:r>
        <w:t xml:space="preserve">   Annabeth Chase    </w:t>
      </w:r>
      <w:r>
        <w:t xml:space="preserve">   Half-Blood    </w:t>
      </w:r>
      <w:r>
        <w:t xml:space="preserve">   Percy Jackson    </w:t>
      </w:r>
      <w:r>
        <w:t xml:space="preserve">   Olympian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The Last Olympian</dc:title>
  <dcterms:created xsi:type="dcterms:W3CDTF">2021-10-10T23:46:02Z</dcterms:created>
  <dcterms:modified xsi:type="dcterms:W3CDTF">2021-10-10T23:46:02Z</dcterms:modified>
</cp:coreProperties>
</file>