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Law and You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state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court calendar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process of asking for another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 one accused of crime and standing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local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law involving loss or damage of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formal accusation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final part of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group of people deciding a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s/he maintains law and order in courtroom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complaint bringer in civil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negotiating a lesser charge or 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type of law involving foreign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meeting before going to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attorney for an accused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S/he oversees and referees a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law involving harm to a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Attorney for the people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Law and You</dc:title>
  <dcterms:created xsi:type="dcterms:W3CDTF">2021-10-11T19:13:00Z</dcterms:created>
  <dcterms:modified xsi:type="dcterms:W3CDTF">2021-10-11T19:13:00Z</dcterms:modified>
</cp:coreProperties>
</file>