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Legend of Sleepy Hollow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 where the headless horseman is supposedly unable to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way Katrina's father made all of his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the headless horseman is supposedly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town located next to Sleepy Hollow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name of the woman that both Brom and Ichabod love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Brom's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the horse Ichabod borrows to go to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trait Ichabod possesses but not many other people in the town have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Katrina's rich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item the headless horseman is said to be looking for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thing people believe caused the headless horseman to lose his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Ichabod's originally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river by Sleepy Hollow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type of trooper people believe the headless horseman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guy who ends up marrying Katrina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rooms in the school-house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point of view of this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trait Ichabod loves most about Katrina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Sleepy Hollow</dc:title>
  <dcterms:created xsi:type="dcterms:W3CDTF">2021-10-11T19:13:07Z</dcterms:created>
  <dcterms:modified xsi:type="dcterms:W3CDTF">2021-10-11T19:13:07Z</dcterms:modified>
</cp:coreProperties>
</file>