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Legend of Sleepy Hollow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Dance    </w:t>
      </w:r>
      <w:r>
        <w:t xml:space="preserve">   Covered Bridge    </w:t>
      </w:r>
      <w:r>
        <w:t xml:space="preserve">   Superstitions    </w:t>
      </w:r>
      <w:r>
        <w:t xml:space="preserve">   Food    </w:t>
      </w:r>
      <w:r>
        <w:t xml:space="preserve">   Ghost Stories    </w:t>
      </w:r>
      <w:r>
        <w:t xml:space="preserve">   New England    </w:t>
      </w:r>
      <w:r>
        <w:t xml:space="preserve">   Pumpkin    </w:t>
      </w:r>
      <w:r>
        <w:t xml:space="preserve">   Washington Irving    </w:t>
      </w:r>
      <w:r>
        <w:t xml:space="preserve">   Crane    </w:t>
      </w:r>
      <w:r>
        <w:t xml:space="preserve">   Pedagogue    </w:t>
      </w:r>
      <w:r>
        <w:t xml:space="preserve">   Tarry Town    </w:t>
      </w:r>
      <w:r>
        <w:t xml:space="preserve">   Major Andre    </w:t>
      </w:r>
      <w:r>
        <w:t xml:space="preserve">   Connecticut    </w:t>
      </w:r>
      <w:r>
        <w:t xml:space="preserve">   New York    </w:t>
      </w:r>
      <w:r>
        <w:t xml:space="preserve">   Daredevil    </w:t>
      </w:r>
      <w:r>
        <w:t xml:space="preserve">   Van Ripper    </w:t>
      </w:r>
      <w:r>
        <w:t xml:space="preserve">   Witch    </w:t>
      </w:r>
      <w:r>
        <w:t xml:space="preserve">   Headless Horseman    </w:t>
      </w:r>
      <w:r>
        <w:t xml:space="preserve">   Dutch    </w:t>
      </w:r>
      <w:r>
        <w:t xml:space="preserve">   Legend    </w:t>
      </w:r>
      <w:r>
        <w:t xml:space="preserve">   Teacher    </w:t>
      </w:r>
      <w:r>
        <w:t xml:space="preserve">   Schoolhouse    </w:t>
      </w:r>
      <w:r>
        <w:t xml:space="preserve">   Baltus    </w:t>
      </w:r>
      <w:r>
        <w:t xml:space="preserve">   Hessian    </w:t>
      </w:r>
      <w:r>
        <w:t xml:space="preserve">   Sleepy Hollow    </w:t>
      </w:r>
      <w:r>
        <w:t xml:space="preserve">   Gunpowder    </w:t>
      </w:r>
      <w:r>
        <w:t xml:space="preserve">   Van Tassel    </w:t>
      </w:r>
      <w:r>
        <w:t xml:space="preserve">   Katrina    </w:t>
      </w:r>
      <w:r>
        <w:t xml:space="preserve">   Brom Bones    </w:t>
      </w:r>
      <w:r>
        <w:t xml:space="preserve">   Ichabod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Legend of Sleepy Hollow</dc:title>
  <dcterms:created xsi:type="dcterms:W3CDTF">2021-10-11T19:13:15Z</dcterms:created>
  <dcterms:modified xsi:type="dcterms:W3CDTF">2021-10-11T19:13:15Z</dcterms:modified>
</cp:coreProperties>
</file>