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Legend of Sleepy Hollow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horseman    </w:t>
      </w:r>
      <w:r>
        <w:t xml:space="preserve">   goblin    </w:t>
      </w:r>
      <w:r>
        <w:t xml:space="preserve">   church    </w:t>
      </w:r>
      <w:r>
        <w:t xml:space="preserve">   bridge    </w:t>
      </w:r>
      <w:r>
        <w:t xml:space="preserve">   frightened    </w:t>
      </w:r>
      <w:r>
        <w:t xml:space="preserve">   scene    </w:t>
      </w:r>
      <w:r>
        <w:t xml:space="preserve">   scary    </w:t>
      </w:r>
      <w:r>
        <w:t xml:space="preserve">   horse    </w:t>
      </w:r>
      <w:r>
        <w:t xml:space="preserve">   pumpkin    </w:t>
      </w:r>
      <w:r>
        <w:t xml:space="preserve">   headless    </w:t>
      </w:r>
      <w:r>
        <w:t xml:space="preserve">   superstitious    </w:t>
      </w:r>
      <w:r>
        <w:t xml:space="preserve">   ghosts    </w:t>
      </w:r>
      <w:r>
        <w:t xml:space="preserve">   haunted    </w:t>
      </w:r>
      <w:r>
        <w:t xml:space="preserve">   drama    </w:t>
      </w:r>
      <w:r>
        <w:t xml:space="preserve">   epilogue    </w:t>
      </w:r>
      <w:r>
        <w:t xml:space="preserve">   prologue    </w:t>
      </w:r>
      <w:r>
        <w:t xml:space="preserve">   Sleepy Hollow    </w:t>
      </w:r>
      <w:r>
        <w:t xml:space="preserve">   Brom Bones    </w:t>
      </w:r>
      <w:r>
        <w:t xml:space="preserve">   Ichabod    </w:t>
      </w:r>
      <w:r>
        <w:t xml:space="preserve">   Katrina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Legend of Sleepy Hollow</dc:title>
  <dcterms:created xsi:type="dcterms:W3CDTF">2021-10-11T19:14:05Z</dcterms:created>
  <dcterms:modified xsi:type="dcterms:W3CDTF">2021-10-11T19:14:05Z</dcterms:modified>
</cp:coreProperties>
</file>