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Legend of Zelda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red sailboat with an expressive dragon-like figurehead.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Formed after a deluge flooded Hyrule.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Zelda's bodyguard and a descendant of the tribe that founded Kakariko Village.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Hyrule's princess and the guardian of the Triforce of Wisdom.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Largest freshwater lake in Hyrule.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collection of large islands floating above the clouds in Skyward Sword.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race of bird-like humanoids.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race of aquatic piscine humanoids.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imp-like creature and the princess of the Twili race.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Hylian youth who characteristically wears a green tunic and pointed cap.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Those who become lost in the forest are said to eventually turn into monsters.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"Power of the Gods"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jolly middle-aged man obsessed with fairies.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Much older than other fairies, and are thus much more powerful.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temple that houses the Master Sword.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leader of the desert-dwelling Gerudo race who seeks the Triforce.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"Father of the Forest"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traveling merchant who sells Link numerous items to help aid him as well sometimes exotic items.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Once used by a nameless tribe for hexing and torture.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steed of Link.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wise owl who guides Link.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main setting of the series.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large volcano located in northern Hyrule inhabited by the Gorons.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guide that points out clues in the environment.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race of strong and peaceful mountain-dwelling giants.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small, prosperous town.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"The Blade of Evil's Bane"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Legend of Zelda</dc:title>
  <dcterms:created xsi:type="dcterms:W3CDTF">2021-10-11T19:14:16Z</dcterms:created>
  <dcterms:modified xsi:type="dcterms:W3CDTF">2021-10-11T19:14:16Z</dcterms:modified>
</cp:coreProperties>
</file>