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Legend of Zelda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beedle    </w:t>
      </w:r>
      <w:r>
        <w:t xml:space="preserve">   dampé    </w:t>
      </w:r>
      <w:r>
        <w:t xml:space="preserve">   dark link    </w:t>
      </w:r>
      <w:r>
        <w:t xml:space="preserve">   darunia    </w:t>
      </w:r>
      <w:r>
        <w:t xml:space="preserve">   epona    </w:t>
      </w:r>
      <w:r>
        <w:t xml:space="preserve">   faron    </w:t>
      </w:r>
      <w:r>
        <w:t xml:space="preserve">   ganondorf    </w:t>
      </w:r>
      <w:r>
        <w:t xml:space="preserve">   gorons    </w:t>
      </w:r>
      <w:r>
        <w:t xml:space="preserve">   great deku tree    </w:t>
      </w:r>
      <w:r>
        <w:t xml:space="preserve">   great fairy    </w:t>
      </w:r>
      <w:r>
        <w:t xml:space="preserve">   happy mask salesman    </w:t>
      </w:r>
      <w:r>
        <w:t xml:space="preserve">   kakariko village    </w:t>
      </w:r>
      <w:r>
        <w:t xml:space="preserve">   king of hyrule    </w:t>
      </w:r>
      <w:r>
        <w:t xml:space="preserve">   king zant    </w:t>
      </w:r>
      <w:r>
        <w:t xml:space="preserve">   lake hylia    </w:t>
      </w:r>
      <w:r>
        <w:t xml:space="preserve">   lanayru    </w:t>
      </w:r>
      <w:r>
        <w:t xml:space="preserve">   link    </w:t>
      </w:r>
      <w:r>
        <w:t xml:space="preserve">   majoras mask    </w:t>
      </w:r>
      <w:r>
        <w:t xml:space="preserve">   midna    </w:t>
      </w:r>
      <w:r>
        <w:t xml:space="preserve">   navi    </w:t>
      </w:r>
      <w:r>
        <w:t xml:space="preserve">   ooccoo    </w:t>
      </w:r>
      <w:r>
        <w:t xml:space="preserve">   ordona    </w:t>
      </w:r>
      <w:r>
        <w:t xml:space="preserve">   postman    </w:t>
      </w:r>
      <w:r>
        <w:t xml:space="preserve">   princess zelda    </w:t>
      </w:r>
      <w:r>
        <w:t xml:space="preserve">   rupee    </w:t>
      </w:r>
      <w:r>
        <w:t xml:space="preserve">   sheikah    </w:t>
      </w:r>
      <w:r>
        <w:t xml:space="preserve">   skull kid    </w:t>
      </w:r>
      <w:r>
        <w:t xml:space="preserve">   tetra    </w:t>
      </w:r>
      <w:r>
        <w:t xml:space="preserve">   tingle    </w:t>
      </w:r>
      <w:r>
        <w:t xml:space="preserve">   triforce    </w:t>
      </w:r>
      <w:r>
        <w:t xml:space="preserve">   twilight    </w:t>
      </w:r>
      <w:r>
        <w:t xml:space="preserve">   zoras domain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Legend of Zelda </dc:title>
  <dcterms:created xsi:type="dcterms:W3CDTF">2021-10-11T19:14:28Z</dcterms:created>
  <dcterms:modified xsi:type="dcterms:W3CDTF">2021-10-11T19:14:28Z</dcterms:modified>
</cp:coreProperties>
</file>