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Legend of Zelda: Breath of the Wild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Zora    </w:t>
      </w:r>
      <w:r>
        <w:t xml:space="preserve">   Zelda    </w:t>
      </w:r>
      <w:r>
        <w:t xml:space="preserve">   Yunobo    </w:t>
      </w:r>
      <w:r>
        <w:t xml:space="preserve">   Woodland    </w:t>
      </w:r>
      <w:r>
        <w:t xml:space="preserve">   Wizzrobe    </w:t>
      </w:r>
      <w:r>
        <w:t xml:space="preserve">   Urbosa    </w:t>
      </w:r>
      <w:r>
        <w:t xml:space="preserve">   Teba    </w:t>
      </w:r>
      <w:r>
        <w:t xml:space="preserve">   Tabantha    </w:t>
      </w:r>
      <w:r>
        <w:t xml:space="preserve">   Stone Talus    </w:t>
      </w:r>
      <w:r>
        <w:t xml:space="preserve">   Stable    </w:t>
      </w:r>
      <w:r>
        <w:t xml:space="preserve">   Sidon    </w:t>
      </w:r>
      <w:r>
        <w:t xml:space="preserve">   Shrine    </w:t>
      </w:r>
      <w:r>
        <w:t xml:space="preserve">   Sheikah    </w:t>
      </w:r>
      <w:r>
        <w:t xml:space="preserve">   Rito    </w:t>
      </w:r>
      <w:r>
        <w:t xml:space="preserve">   Revali    </w:t>
      </w:r>
      <w:r>
        <w:t xml:space="preserve">   Necluda    </w:t>
      </w:r>
      <w:r>
        <w:t xml:space="preserve">   Molduking    </w:t>
      </w:r>
      <w:r>
        <w:t xml:space="preserve">   Molduga    </w:t>
      </w:r>
      <w:r>
        <w:t xml:space="preserve">   Moblin    </w:t>
      </w:r>
      <w:r>
        <w:t xml:space="preserve">   Mipha    </w:t>
      </w:r>
      <w:r>
        <w:t xml:space="preserve">   Lynel    </w:t>
      </w:r>
      <w:r>
        <w:t xml:space="preserve">   Lizalfos    </w:t>
      </w:r>
      <w:r>
        <w:t xml:space="preserve">   Link    </w:t>
      </w:r>
      <w:r>
        <w:t xml:space="preserve">   Lanayru    </w:t>
      </w:r>
      <w:r>
        <w:t xml:space="preserve">   Keese    </w:t>
      </w:r>
      <w:r>
        <w:t xml:space="preserve">   Impa    </w:t>
      </w:r>
      <w:r>
        <w:t xml:space="preserve">   Hyrule    </w:t>
      </w:r>
      <w:r>
        <w:t xml:space="preserve">   Horse    </w:t>
      </w:r>
      <w:r>
        <w:t xml:space="preserve">   Hinox    </w:t>
      </w:r>
      <w:r>
        <w:t xml:space="preserve">   Hebra    </w:t>
      </w:r>
      <w:r>
        <w:t xml:space="preserve">   Hateno    </w:t>
      </w:r>
      <w:r>
        <w:t xml:space="preserve">   Goron    </w:t>
      </w:r>
      <w:r>
        <w:t xml:space="preserve">   Gerudo    </w:t>
      </w:r>
      <w:r>
        <w:t xml:space="preserve">   Faron    </w:t>
      </w:r>
      <w:r>
        <w:t xml:space="preserve">   Eldin    </w:t>
      </w:r>
      <w:r>
        <w:t xml:space="preserve">   Divine beast    </w:t>
      </w:r>
      <w:r>
        <w:t xml:space="preserve">   Daruk    </w:t>
      </w:r>
      <w:r>
        <w:t xml:space="preserve">   ChuChu    </w:t>
      </w:r>
      <w:r>
        <w:t xml:space="preserve">   Calamity Ganon    </w:t>
      </w:r>
      <w:r>
        <w:t xml:space="preserve">   Bokoblin    </w:t>
      </w:r>
      <w:r>
        <w:t xml:space="preserve">   Akkala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Legend of Zelda: Breath of the Wild</dc:title>
  <dcterms:created xsi:type="dcterms:W3CDTF">2021-10-11T19:13:52Z</dcterms:created>
  <dcterms:modified xsi:type="dcterms:W3CDTF">2021-10-11T19:13:52Z</dcterms:modified>
</cp:coreProperties>
</file>