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The Legislative Branch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congress    </w:t>
      </w:r>
      <w:r>
        <w:t xml:space="preserve">   executive    </w:t>
      </w:r>
      <w:r>
        <w:t xml:space="preserve">   impeachment    </w:t>
      </w:r>
      <w:r>
        <w:t xml:space="preserve">   judicial    </w:t>
      </w:r>
      <w:r>
        <w:t xml:space="preserve">   laws    </w:t>
      </w:r>
      <w:r>
        <w:t xml:space="preserve">   legislative    </w:t>
      </w:r>
      <w:r>
        <w:t xml:space="preserve">   population    </w:t>
      </w:r>
      <w:r>
        <w:t xml:space="preserve">   Representatives    </w:t>
      </w:r>
      <w:r>
        <w:t xml:space="preserve">   resident    </w:t>
      </w:r>
      <w:r>
        <w:t xml:space="preserve">   Senate    </w:t>
      </w:r>
      <w:r>
        <w:t xml:space="preserve">   six year term    </w:t>
      </w:r>
      <w:r>
        <w:t xml:space="preserve">   Speaker of the house    </w:t>
      </w:r>
      <w:r>
        <w:t xml:space="preserve">   state    </w:t>
      </w:r>
      <w:r>
        <w:t xml:space="preserve">   supreme court    </w:t>
      </w:r>
      <w:r>
        <w:t xml:space="preserve">   two year term    </w:t>
      </w:r>
      <w:r>
        <w:t xml:space="preserve">   veto    </w:t>
      </w:r>
      <w:r>
        <w:t xml:space="preserve">   Vice President    </w:t>
      </w:r>
      <w:r>
        <w:t xml:space="preserve">   vote    </w:t>
      </w:r>
      <w:r>
        <w:t xml:space="preserve">   washington    </w:t>
      </w:r>
      <w:r>
        <w:t xml:space="preserve">   white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Legislative Branch </dc:title>
  <dcterms:created xsi:type="dcterms:W3CDTF">2021-10-10T23:47:03Z</dcterms:created>
  <dcterms:modified xsi:type="dcterms:W3CDTF">2021-10-10T23:47:03Z</dcterms:modified>
</cp:coreProperties>
</file>