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Lemonade War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breakup    </w:t>
      </w:r>
      <w:r>
        <w:t xml:space="preserve">   economics    </w:t>
      </w:r>
      <w:r>
        <w:t xml:space="preserve">   profit    </w:t>
      </w:r>
      <w:r>
        <w:t xml:space="preserve">   franchise    </w:t>
      </w:r>
      <w:r>
        <w:t xml:space="preserve">   expensive    </w:t>
      </w:r>
      <w:r>
        <w:t xml:space="preserve">   cheapest    </w:t>
      </w:r>
      <w:r>
        <w:t xml:space="preserve">   underselling    </w:t>
      </w:r>
      <w:r>
        <w:t xml:space="preserve">   delicious    </w:t>
      </w:r>
      <w:r>
        <w:t xml:space="preserve">   reconciliation    </w:t>
      </w:r>
      <w:r>
        <w:t xml:space="preserve">   management    </w:t>
      </w:r>
      <w:r>
        <w:t xml:space="preserve">   mischief    </w:t>
      </w:r>
      <w:r>
        <w:t xml:space="preserve">   malicious    </w:t>
      </w:r>
      <w:r>
        <w:t xml:space="preserve">   negotiation    </w:t>
      </w:r>
      <w:r>
        <w:t xml:space="preserve">   global    </w:t>
      </w:r>
      <w:r>
        <w:t xml:space="preserve">   location    </w:t>
      </w:r>
      <w:r>
        <w:t xml:space="preserve">   competition    </w:t>
      </w:r>
      <w:r>
        <w:t xml:space="preserve">   partnership    </w:t>
      </w:r>
      <w:r>
        <w:t xml:space="preserve">   venture    </w:t>
      </w:r>
      <w:r>
        <w:t xml:space="preserve">   slump    </w:t>
      </w:r>
      <w:r>
        <w:t xml:space="preserve">   lemonade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Lemonade War</dc:title>
  <dcterms:created xsi:type="dcterms:W3CDTF">2021-10-11T19:12:57Z</dcterms:created>
  <dcterms:modified xsi:type="dcterms:W3CDTF">2021-10-11T19:12:57Z</dcterms:modified>
</cp:coreProperties>
</file>