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Lewis and Clark Expedition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3rd President of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they called their group of explorers.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the explorers wrote in and telling what they did.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President Jefferson asked to fund the expedition.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American explorer, leader, and former army captin.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the expedition wanted to explore.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Shoshone interpreter and the only woman on the expedition.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U.S. soldier and explorer.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Began in May 1804 to explore the Louisiana Purchase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animal that indian groups depended on for food, clothing, and tools.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They used it as a type of highway through the unknown lands.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Jefferson wanted to see if there was a river route that could be taken.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purchase of French land between the Missippi River and the Rocky Mountains that doubled the size of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Helped them move suplies across the Great Plains.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the expedition began.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Lewis and Clark Expedition</dc:title>
  <dcterms:created xsi:type="dcterms:W3CDTF">2021-10-11T19:13:43Z</dcterms:created>
  <dcterms:modified xsi:type="dcterms:W3CDTF">2021-10-11T19:13:43Z</dcterms:modified>
</cp:coreProperties>
</file>