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Life Enrichment Program: CONNECTIONS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ASSISTED LIVING    </w:t>
      </w:r>
      <w:r>
        <w:t xml:space="preserve">   CELEBRATE SENIORS    </w:t>
      </w:r>
      <w:r>
        <w:t xml:space="preserve">   CENTRAL BAPTIST VILLAGE    </w:t>
      </w:r>
      <w:r>
        <w:t xml:space="preserve">   COMMUNITY    </w:t>
      </w:r>
      <w:r>
        <w:t xml:space="preserve">   CONNECTIONS    </w:t>
      </w:r>
      <w:r>
        <w:t xml:space="preserve">   CONTINUUM OF CARE    </w:t>
      </w:r>
      <w:r>
        <w:t xml:space="preserve">   CREATIVE ARTS    </w:t>
      </w:r>
      <w:r>
        <w:t xml:space="preserve">   EMOTIONAL    </w:t>
      </w:r>
      <w:r>
        <w:t xml:space="preserve">   FIVE STAR RATING    </w:t>
      </w:r>
      <w:r>
        <w:t xml:space="preserve">   INDEPENDENT LIVING    </w:t>
      </w:r>
      <w:r>
        <w:t xml:space="preserve">   INSPIRED BY FAITH    </w:t>
      </w:r>
      <w:r>
        <w:t xml:space="preserve">   INTELLECTUAL    </w:t>
      </w:r>
      <w:r>
        <w:t xml:space="preserve">   MEMORY CARE    </w:t>
      </w:r>
      <w:r>
        <w:t xml:space="preserve">   OCCUPATIONAL    </w:t>
      </w:r>
      <w:r>
        <w:t xml:space="preserve">   PHYSICAL    </w:t>
      </w:r>
      <w:r>
        <w:t xml:space="preserve">   SERVING SENIORS    </w:t>
      </w:r>
      <w:r>
        <w:t xml:space="preserve">   SHORT TERM REHABILITATION    </w:t>
      </w:r>
      <w:r>
        <w:t xml:space="preserve">   SKILLED NURSING    </w:t>
      </w:r>
      <w:r>
        <w:t xml:space="preserve">   SOCIAL    </w:t>
      </w:r>
      <w:r>
        <w:t xml:space="preserve">   SPIRITUAL WHOLENESS    </w:t>
      </w:r>
      <w:r>
        <w:t xml:space="preserve">   WELLNESS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Enrichment Program: CONNECTIONS</dc:title>
  <dcterms:created xsi:type="dcterms:W3CDTF">2021-10-11T19:13:44Z</dcterms:created>
  <dcterms:modified xsi:type="dcterms:W3CDTF">2021-10-11T19:13:44Z</dcterms:modified>
</cp:coreProperties>
</file>