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Life of Dante Alighieri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poet lead Dante through The Divine Comedy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 what age was Dante, when his mother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famous poem Dante's beloved was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 what age was Dante engaged to Gemma di Manetto Donati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poem where Dante goes through 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city was Dante born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first name of the girl Dante loved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Dante's most famous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poem where Dante is lead through purgatory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cantos was each poem of The Divine Comedy split up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After he was exiled, Dante lived 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Botticelli made a painting based off of Dante's work called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are the people in Paradiso ascending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of Dante Alighieri</dc:title>
  <dcterms:created xsi:type="dcterms:W3CDTF">2021-10-11T19:14:36Z</dcterms:created>
  <dcterms:modified xsi:type="dcterms:W3CDTF">2021-10-11T19:14:36Z</dcterms:modified>
</cp:coreProperties>
</file>