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Life of Moses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heard the groanings of the children of Israel? (Ex. 3:7)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Took his family to Egypt during the famine. (Gen 42:1)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tried to kill Moses. (Ex. 1:22)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Moses' sister. (Ex. 15:20)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sons did Jacob have? (Gen 35:23-26)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changed Jacobs' name to this. (Gen. 32:28)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kind of child was Moses said to be? (Ex. 2:2)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Pharaoh told them to kill all the male children. (Ex. 1:15-18)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Moses' basket was made from. (Ex. 2:3)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was sold into slavery, but became very mighty in the land of Egypt. (Gen 37:26-28)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made His covenant with him and changed his name. (Gen. 15:18)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God's chosen people. (Ex. 1:7)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Moses' occupation while in the land of Midian? (Ex. 3:1)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grew up in Pharaoh's house as the son of Pharaoh's daughter. (Ex. 2:10)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Moses born? (Ex. 3:7)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Moses fled to after killing the Egyptian. (Ex. 2:15)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Moses</dc:title>
  <dcterms:created xsi:type="dcterms:W3CDTF">2021-10-11T19:13:54Z</dcterms:created>
  <dcterms:modified xsi:type="dcterms:W3CDTF">2021-10-11T19:13:54Z</dcterms:modified>
</cp:coreProperties>
</file>