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Lighthouse Keepers Lunch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SAND    </w:t>
      </w:r>
      <w:r>
        <w:t xml:space="preserve">   WATER    </w:t>
      </w:r>
      <w:r>
        <w:t xml:space="preserve">   SHINE    </w:t>
      </w:r>
      <w:r>
        <w:t xml:space="preserve">   SEAGULLS    </w:t>
      </w:r>
      <w:r>
        <w:t xml:space="preserve">   ROCK    </w:t>
      </w:r>
      <w:r>
        <w:t xml:space="preserve">   OCEAN    </w:t>
      </w:r>
      <w:r>
        <w:t xml:space="preserve">   LUNCH    </w:t>
      </w:r>
      <w:r>
        <w:t xml:space="preserve">   LIGHTHOUSE    </w:t>
      </w:r>
      <w:r>
        <w:t xml:space="preserve">   HAMISH    </w:t>
      </w:r>
      <w:r>
        <w:t xml:space="preserve">   GRINLING    </w:t>
      </w:r>
      <w:r>
        <w:t xml:space="preserve">   FISH    </w:t>
      </w:r>
      <w:r>
        <w:t xml:space="preserve">   COTTAGE    </w:t>
      </w:r>
      <w:r>
        <w:t xml:space="preserve">   CLIFFS    </w:t>
      </w:r>
      <w:r>
        <w:t xml:space="preserve">   BOAT    </w:t>
      </w:r>
      <w:r>
        <w:t xml:space="preserve">   BEACH    </w:t>
      </w:r>
      <w:r>
        <w:t xml:space="preserve">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Lighthouse Keepers Lunch</dc:title>
  <dcterms:created xsi:type="dcterms:W3CDTF">2021-11-01T03:33:58Z</dcterms:created>
  <dcterms:modified xsi:type="dcterms:W3CDTF">2021-11-01T03:33:58Z</dcterms:modified>
</cp:coreProperties>
</file>