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Lightning Thief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did Athena turn into a monster?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does Percy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half-man ,half-horse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Annabeth want to when she grows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Percy's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the gods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they call half mortal, half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the name of the dog Annabeth outwitted in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the name of the poodle that Percy met?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daughter of 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Daughter of Athena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Percy blamed for stealing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Hades rules this realm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monster Percy fought on Half blood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Grover want to get his license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cave was Kronos trapped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Poseidon is the god of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Percy's protector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god was Luke working for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half blood is on Kronos's side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Lightning Thief</dc:title>
  <dcterms:created xsi:type="dcterms:W3CDTF">2021-10-11T19:14:52Z</dcterms:created>
  <dcterms:modified xsi:type="dcterms:W3CDTF">2021-10-11T19:14:52Z</dcterms:modified>
</cp:coreProperties>
</file>